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772279" w:rsidRDefault="00DC234E"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772279">
            <w:rPr>
              <w:rStyle w:val="Tekstvantijdelijkeaanduiding"/>
              <w:color w:val="000000" w:themeColor="text1"/>
            </w:rPr>
            <w:t>nota</w:t>
          </w:r>
        </w:sdtContent>
      </w:sdt>
    </w:p>
    <w:p w14:paraId="3211619F" w14:textId="02550FC7" w:rsidR="008275DA" w:rsidRPr="00772279" w:rsidRDefault="00DC234E"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47150" w:rsidRPr="00772279">
            <w:rPr>
              <w:rStyle w:val="Kop1Char"/>
            </w:rPr>
            <w:t xml:space="preserve">Brief </w:t>
          </w:r>
          <w:r>
            <w:rPr>
              <w:rStyle w:val="Kop1Char"/>
            </w:rPr>
            <w:t>3</w:t>
          </w:r>
          <w:r w:rsidR="00847150" w:rsidRPr="00772279">
            <w:rPr>
              <w:rStyle w:val="Kop1Char"/>
            </w:rPr>
            <w:t xml:space="preserve">: </w:t>
          </w:r>
          <w:r w:rsidR="00772279" w:rsidRPr="00772279">
            <w:rPr>
              <w:rStyle w:val="Kop1Char"/>
            </w:rPr>
            <w:t>Brief voor ouders indexpatiënt</w:t>
          </w:r>
          <w:r w:rsidR="006B5094" w:rsidRPr="00772279">
            <w:rPr>
              <w:rStyle w:val="Kop1Char"/>
            </w:rPr>
            <w:t xml:space="preserve"> </w:t>
          </w:r>
        </w:sdtContent>
      </w:sdt>
    </w:p>
    <w:p w14:paraId="5FDADBC3" w14:textId="29C6C2B5" w:rsidR="000E7405" w:rsidRPr="00772279" w:rsidRDefault="008275DA" w:rsidP="0075483C">
      <w:pPr>
        <w:pStyle w:val="datumnota"/>
        <w:rPr>
          <w:color w:val="000000" w:themeColor="text1"/>
        </w:rPr>
      </w:pPr>
      <w:r w:rsidRPr="00772279">
        <w:rPr>
          <w:b/>
          <w:color w:val="000000" w:themeColor="text1"/>
        </w:rPr>
        <w:t>Datum:</w:t>
      </w:r>
      <w:r w:rsidRPr="00772279">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772279">
            <w:rPr>
              <w:color w:val="000000" w:themeColor="text1"/>
            </w:rPr>
            <w:t>22 juni 2021</w:t>
          </w:r>
        </w:sdtContent>
      </w:sdt>
    </w:p>
    <w:p w14:paraId="7996A907" w14:textId="77777777" w:rsidR="00772279" w:rsidRPr="00772279" w:rsidRDefault="00772279" w:rsidP="00772279">
      <w:pPr>
        <w:jc w:val="both"/>
        <w:rPr>
          <w:color w:val="000000" w:themeColor="text1"/>
        </w:rPr>
      </w:pPr>
      <w:r w:rsidRPr="00772279">
        <w:rPr>
          <w:color w:val="000000" w:themeColor="text1"/>
        </w:rPr>
        <w:t>Beste ouder,</w:t>
      </w:r>
    </w:p>
    <w:p w14:paraId="23DF73EC" w14:textId="77777777" w:rsidR="00772279" w:rsidRPr="00772279" w:rsidRDefault="00772279" w:rsidP="00772279">
      <w:pPr>
        <w:jc w:val="both"/>
        <w:rPr>
          <w:color w:val="000000" w:themeColor="text1"/>
        </w:rPr>
      </w:pPr>
    </w:p>
    <w:p w14:paraId="4E6EDA4F" w14:textId="77777777" w:rsidR="00772279" w:rsidRPr="00772279" w:rsidRDefault="00772279" w:rsidP="00772279">
      <w:pPr>
        <w:jc w:val="both"/>
        <w:rPr>
          <w:color w:val="000000" w:themeColor="text1"/>
        </w:rPr>
      </w:pPr>
      <w:r w:rsidRPr="00772279">
        <w:rPr>
          <w:color w:val="000000" w:themeColor="text1"/>
        </w:rPr>
        <w:t>Wij hebben enkele symptomen vastgesteld bij uw kind die erop wijzen dat hij/zij/hun besmet zou kunnen zijn met het Covid-19 virus. Dit is uiteraard geen fijn nieuws om te brengen, maar het welzijn van uw kind en alle kinderen staat natuurlijk altijd voorop.</w:t>
      </w:r>
    </w:p>
    <w:p w14:paraId="0DB9DDAC" w14:textId="77777777" w:rsidR="00772279" w:rsidRPr="00772279" w:rsidRDefault="00772279" w:rsidP="00772279">
      <w:pPr>
        <w:jc w:val="both"/>
        <w:rPr>
          <w:color w:val="000000" w:themeColor="text1"/>
        </w:rPr>
      </w:pPr>
      <w:r w:rsidRPr="00772279">
        <w:rPr>
          <w:color w:val="000000" w:themeColor="text1"/>
        </w:rPr>
        <w:t xml:space="preserve">U neemt best contact op met de huisarts om te bespreken wat de te ondernemen stappen zijn. De huisarts zal inschatten of een test nodig is of niet en indien dit zo is, waar die test kan worden afgenomen. De huisarts kan u ook verder adviseren m.b.t. quarantaine voor uw zoon/dochter en/of het gezin in geval van bepaalde symptomen, in afwachting van testing etc. </w:t>
      </w:r>
    </w:p>
    <w:p w14:paraId="2E79C236" w14:textId="77777777" w:rsidR="00772279" w:rsidRPr="00772279" w:rsidRDefault="00772279" w:rsidP="00772279">
      <w:pPr>
        <w:pStyle w:val="lijstbulletsdriehoekniv2"/>
        <w:jc w:val="both"/>
        <w:rPr>
          <w:color w:val="000000" w:themeColor="text1"/>
        </w:rPr>
      </w:pPr>
      <w:r w:rsidRPr="00772279">
        <w:rPr>
          <w:color w:val="000000" w:themeColor="text1"/>
        </w:rPr>
        <w:t>Als de test wordt afgenomen en deze is negatief, wordt bij je testresultaat gezegd of je kind opnieuw aan activiteiten kan deelnemen of niet. In sommige gevallen wordt gevraagd ook bij een negatief resultaat in quarantaine te blijven.</w:t>
      </w:r>
    </w:p>
    <w:p w14:paraId="101C6A56" w14:textId="77777777" w:rsidR="00772279" w:rsidRPr="00772279" w:rsidRDefault="00772279" w:rsidP="00772279">
      <w:pPr>
        <w:pStyle w:val="lijstbulletsdriehoekniv2"/>
        <w:jc w:val="both"/>
        <w:rPr>
          <w:color w:val="000000" w:themeColor="text1"/>
        </w:rPr>
      </w:pPr>
      <w:r w:rsidRPr="00772279">
        <w:rPr>
          <w:color w:val="000000" w:themeColor="text1"/>
        </w:rPr>
        <w:t>Als de huisarts oordeelt dat er geen test wordt afgenomen, kan je kind jammer genoeg niet meer deelnemen zolang de symptomen aanwezig zijn of als de huisarts inschat dat je kind beter thuis blijft. Als de symptomen 24u weg zijn en de arts legde geen verdere beperkingen op, kan je kind opnieuw naar de activiteit komen.</w:t>
      </w:r>
    </w:p>
    <w:p w14:paraId="2D281B1E" w14:textId="77777777" w:rsidR="00772279" w:rsidRPr="00772279" w:rsidRDefault="00772279" w:rsidP="00772279">
      <w:pPr>
        <w:jc w:val="both"/>
        <w:rPr>
          <w:color w:val="000000" w:themeColor="text1"/>
        </w:rPr>
      </w:pPr>
      <w:r w:rsidRPr="00772279">
        <w:rPr>
          <w:color w:val="000000" w:themeColor="text1"/>
        </w:rPr>
        <w:t>Gelieve onderstaande contactpersoon zo snel mogelijk op de hoogte te brengen indien een test wordt uitgevoerd. Zowel bij een negatief als positief resultaat is het enorm belangrijk dat we juist kunnen handelen voor alle andere deelnemers van onze activiteit.</w:t>
      </w:r>
    </w:p>
    <w:p w14:paraId="76A51860" w14:textId="77777777" w:rsidR="00772279" w:rsidRPr="00772279" w:rsidRDefault="00772279" w:rsidP="00772279">
      <w:pPr>
        <w:jc w:val="both"/>
        <w:rPr>
          <w:color w:val="000000" w:themeColor="text1"/>
        </w:rPr>
      </w:pPr>
      <w:r w:rsidRPr="00772279">
        <w:rPr>
          <w:color w:val="000000" w:themeColor="text1"/>
        </w:rPr>
        <w:t>Deze informatie is belangrijk voor de gezondheid van de andere kinderen en voor het verdere verloop van het aanbod. De identiteit van uw kind zal door ons niet kenbaar gemaakt worden aan de andere ouders.</w:t>
      </w:r>
    </w:p>
    <w:p w14:paraId="36A509D8" w14:textId="77777777" w:rsidR="00772279" w:rsidRPr="00772279" w:rsidRDefault="00772279" w:rsidP="00772279">
      <w:pPr>
        <w:jc w:val="both"/>
        <w:rPr>
          <w:b/>
          <w:color w:val="000000" w:themeColor="text1"/>
        </w:rPr>
      </w:pPr>
      <w:r w:rsidRPr="00772279">
        <w:rPr>
          <w:b/>
          <w:bCs/>
          <w:color w:val="000000" w:themeColor="text1"/>
        </w:rPr>
        <w:t xml:space="preserve">Corona- coördinator en aanspreekpunt voor contact-opvolginscentrum  </w:t>
      </w:r>
    </w:p>
    <w:p w14:paraId="74777DC1" w14:textId="77777777" w:rsidR="00772279" w:rsidRPr="00772279" w:rsidRDefault="00772279" w:rsidP="00772279">
      <w:pPr>
        <w:spacing w:line="240" w:lineRule="auto"/>
        <w:jc w:val="both"/>
        <w:rPr>
          <w:color w:val="000000" w:themeColor="text1"/>
        </w:rPr>
      </w:pPr>
      <w:r w:rsidRPr="00772279">
        <w:rPr>
          <w:color w:val="000000" w:themeColor="text1"/>
        </w:rPr>
        <w:t>Organisatie:</w:t>
      </w:r>
      <w:r w:rsidRPr="00772279">
        <w:rPr>
          <w:color w:val="000000" w:themeColor="text1"/>
        </w:rPr>
        <w:tab/>
      </w:r>
      <w:r w:rsidRPr="00772279">
        <w:rPr>
          <w:color w:val="000000" w:themeColor="text1"/>
        </w:rPr>
        <w:tab/>
      </w:r>
      <w:r w:rsidRPr="00772279">
        <w:rPr>
          <w:color w:val="000000" w:themeColor="text1"/>
        </w:rPr>
        <w:tab/>
      </w:r>
    </w:p>
    <w:p w14:paraId="27205099" w14:textId="77777777" w:rsidR="00772279" w:rsidRPr="00772279" w:rsidRDefault="00772279" w:rsidP="00772279">
      <w:pPr>
        <w:spacing w:line="240" w:lineRule="auto"/>
        <w:jc w:val="both"/>
        <w:rPr>
          <w:color w:val="000000" w:themeColor="text1"/>
        </w:rPr>
      </w:pPr>
      <w:r w:rsidRPr="00772279">
        <w:rPr>
          <w:color w:val="000000" w:themeColor="text1"/>
        </w:rPr>
        <w:t xml:space="preserve">Naam kamp/vakantie/aanbod: </w:t>
      </w:r>
      <w:r w:rsidRPr="00772279">
        <w:rPr>
          <w:color w:val="000000" w:themeColor="text1"/>
        </w:rPr>
        <w:tab/>
      </w:r>
      <w:r w:rsidRPr="00772279">
        <w:rPr>
          <w:color w:val="000000" w:themeColor="text1"/>
        </w:rPr>
        <w:tab/>
      </w:r>
      <w:r w:rsidRPr="00772279">
        <w:rPr>
          <w:color w:val="000000" w:themeColor="text1"/>
        </w:rPr>
        <w:tab/>
      </w:r>
    </w:p>
    <w:p w14:paraId="1DC0BE3F" w14:textId="77777777" w:rsidR="00772279" w:rsidRPr="00772279" w:rsidRDefault="00772279" w:rsidP="00772279">
      <w:pPr>
        <w:spacing w:line="240" w:lineRule="auto"/>
        <w:jc w:val="both"/>
        <w:rPr>
          <w:color w:val="000000" w:themeColor="text1"/>
        </w:rPr>
      </w:pPr>
      <w:r w:rsidRPr="00772279">
        <w:rPr>
          <w:color w:val="000000" w:themeColor="text1"/>
        </w:rPr>
        <w:t>Locatie:</w:t>
      </w:r>
      <w:r w:rsidRPr="00772279">
        <w:rPr>
          <w:color w:val="000000" w:themeColor="text1"/>
        </w:rPr>
        <w:tab/>
      </w:r>
      <w:r w:rsidRPr="00772279">
        <w:rPr>
          <w:color w:val="000000" w:themeColor="text1"/>
        </w:rPr>
        <w:tab/>
      </w:r>
      <w:r w:rsidRPr="00772279">
        <w:rPr>
          <w:color w:val="000000" w:themeColor="text1"/>
        </w:rPr>
        <w:tab/>
      </w:r>
    </w:p>
    <w:p w14:paraId="064F475D" w14:textId="77777777" w:rsidR="00772279" w:rsidRPr="00772279" w:rsidRDefault="00772279" w:rsidP="00772279">
      <w:pPr>
        <w:spacing w:line="240" w:lineRule="auto"/>
        <w:jc w:val="both"/>
        <w:rPr>
          <w:color w:val="000000" w:themeColor="text1"/>
        </w:rPr>
      </w:pPr>
      <w:r w:rsidRPr="00772279">
        <w:rPr>
          <w:color w:val="000000" w:themeColor="text1"/>
        </w:rPr>
        <w:t>Groep:</w:t>
      </w:r>
      <w:r w:rsidRPr="00772279">
        <w:rPr>
          <w:color w:val="000000" w:themeColor="text1"/>
        </w:rPr>
        <w:tab/>
      </w:r>
      <w:r w:rsidRPr="00772279">
        <w:rPr>
          <w:color w:val="000000" w:themeColor="text1"/>
        </w:rPr>
        <w:tab/>
      </w:r>
      <w:r w:rsidRPr="00772279">
        <w:rPr>
          <w:color w:val="000000" w:themeColor="text1"/>
        </w:rPr>
        <w:tab/>
      </w:r>
    </w:p>
    <w:p w14:paraId="2A717169" w14:textId="77777777" w:rsidR="00772279" w:rsidRPr="00772279" w:rsidRDefault="00772279" w:rsidP="00772279">
      <w:pPr>
        <w:spacing w:line="240" w:lineRule="auto"/>
        <w:jc w:val="both"/>
        <w:rPr>
          <w:color w:val="000000" w:themeColor="text1"/>
        </w:rPr>
      </w:pPr>
      <w:r w:rsidRPr="00772279">
        <w:rPr>
          <w:color w:val="000000" w:themeColor="text1"/>
        </w:rPr>
        <w:t>Naam verantwoordelijke kamp/vakantie/aanbod:</w:t>
      </w:r>
      <w:r w:rsidRPr="00772279">
        <w:rPr>
          <w:color w:val="000000" w:themeColor="text1"/>
        </w:rPr>
        <w:tab/>
      </w:r>
      <w:r w:rsidRPr="00772279">
        <w:rPr>
          <w:color w:val="000000" w:themeColor="text1"/>
        </w:rPr>
        <w:tab/>
      </w:r>
    </w:p>
    <w:p w14:paraId="5D188C94" w14:textId="77777777" w:rsidR="00772279" w:rsidRPr="00772279" w:rsidRDefault="00772279" w:rsidP="00772279">
      <w:pPr>
        <w:spacing w:line="240" w:lineRule="auto"/>
        <w:jc w:val="both"/>
        <w:rPr>
          <w:color w:val="000000" w:themeColor="text1"/>
        </w:rPr>
      </w:pPr>
      <w:r w:rsidRPr="00772279">
        <w:rPr>
          <w:color w:val="000000" w:themeColor="text1"/>
        </w:rPr>
        <w:t xml:space="preserve">Telefoonnr verantwoordelijke kamp/vakantie/aanbod: </w:t>
      </w:r>
      <w:r w:rsidRPr="00772279">
        <w:rPr>
          <w:color w:val="000000" w:themeColor="text1"/>
        </w:rPr>
        <w:br/>
      </w:r>
      <w:r w:rsidRPr="00772279">
        <w:rPr>
          <w:color w:val="000000" w:themeColor="text1"/>
        </w:rPr>
        <w:tab/>
      </w:r>
    </w:p>
    <w:p w14:paraId="11D5F5E4" w14:textId="77777777" w:rsidR="00772279" w:rsidRPr="00772279" w:rsidRDefault="00772279" w:rsidP="00772279">
      <w:pPr>
        <w:jc w:val="both"/>
        <w:rPr>
          <w:color w:val="000000" w:themeColor="text1"/>
        </w:rPr>
      </w:pPr>
      <w:r w:rsidRPr="00772279">
        <w:rPr>
          <w:color w:val="000000" w:themeColor="text1"/>
        </w:rPr>
        <w:t>Indien uw kind positief test, zal u gecontacteerd worden door het Covid-19 contact-opvolgingscenter, gelieve dan mee te delen dat uw kind deelnam aan ons aanbod en bovenstaande contactgegevens van de corona-coördinator mee te delen aan de persoon die u opbelt.</w:t>
      </w:r>
    </w:p>
    <w:p w14:paraId="5846E36C" w14:textId="77777777" w:rsidR="00772279" w:rsidRPr="00772279" w:rsidRDefault="00772279" w:rsidP="00772279">
      <w:pPr>
        <w:jc w:val="both"/>
        <w:rPr>
          <w:color w:val="000000" w:themeColor="text1"/>
        </w:rPr>
      </w:pPr>
      <w:r w:rsidRPr="00772279">
        <w:rPr>
          <w:color w:val="000000" w:themeColor="text1"/>
        </w:rPr>
        <w:t>Alvast bedankt om ons op de hoogte te houden.</w:t>
      </w:r>
    </w:p>
    <w:p w14:paraId="328F9DE5" w14:textId="77777777" w:rsidR="00772279" w:rsidRPr="00772279" w:rsidRDefault="00772279" w:rsidP="00772279">
      <w:pPr>
        <w:jc w:val="both"/>
        <w:rPr>
          <w:color w:val="000000" w:themeColor="text1"/>
        </w:rPr>
      </w:pPr>
      <w:r w:rsidRPr="00772279">
        <w:rPr>
          <w:color w:val="000000" w:themeColor="text1"/>
        </w:rPr>
        <w:t>Wij wensen uw kind alvast een spoedig herstel toe.</w:t>
      </w:r>
    </w:p>
    <w:p w14:paraId="4AA9371A" w14:textId="77777777" w:rsidR="00772279" w:rsidRPr="00772279" w:rsidRDefault="00772279" w:rsidP="00772279">
      <w:pPr>
        <w:jc w:val="both"/>
        <w:rPr>
          <w:color w:val="000000" w:themeColor="text1"/>
        </w:rPr>
      </w:pPr>
      <w:r w:rsidRPr="00772279">
        <w:rPr>
          <w:color w:val="000000" w:themeColor="text1"/>
        </w:rPr>
        <w:t xml:space="preserve">Bedankt voor uw medewerking en uw begrip. </w:t>
      </w:r>
    </w:p>
    <w:p w14:paraId="58B3C346" w14:textId="77777777" w:rsidR="00772279" w:rsidRPr="00772279" w:rsidRDefault="00772279" w:rsidP="00772279">
      <w:pPr>
        <w:jc w:val="both"/>
        <w:rPr>
          <w:color w:val="000000" w:themeColor="text1"/>
        </w:rPr>
      </w:pPr>
      <w:r w:rsidRPr="00772279">
        <w:rPr>
          <w:color w:val="000000" w:themeColor="text1"/>
        </w:rPr>
        <w:lastRenderedPageBreak/>
        <w:t>Vriendelijke groeten,</w:t>
      </w:r>
    </w:p>
    <w:p w14:paraId="6A2DC139" w14:textId="5451DBE3" w:rsidR="00E26CA6" w:rsidRPr="00772279" w:rsidRDefault="00E26CA6" w:rsidP="00847150">
      <w:pPr>
        <w:pStyle w:val="standaardzonderwit"/>
        <w:rPr>
          <w:color w:val="000000" w:themeColor="text1"/>
        </w:rPr>
      </w:pPr>
    </w:p>
    <w:sectPr w:rsidR="00E26CA6" w:rsidRPr="00772279"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1D00" w14:textId="77777777" w:rsidR="008E4F64" w:rsidRDefault="008E4F64" w:rsidP="00E95A33">
      <w:pPr>
        <w:spacing w:before="0" w:line="240" w:lineRule="auto"/>
      </w:pPr>
      <w:r>
        <w:separator/>
      </w:r>
    </w:p>
  </w:endnote>
  <w:endnote w:type="continuationSeparator" w:id="0">
    <w:p w14:paraId="783734D8" w14:textId="77777777" w:rsidR="008E4F64" w:rsidRDefault="008E4F64" w:rsidP="00E95A33">
      <w:pPr>
        <w:spacing w:before="0" w:line="240" w:lineRule="auto"/>
      </w:pPr>
      <w:r>
        <w:continuationSeparator/>
      </w:r>
    </w:p>
  </w:endnote>
  <w:endnote w:type="continuationNotice" w:id="1">
    <w:p w14:paraId="2848C71C" w14:textId="77777777" w:rsidR="008E4F64" w:rsidRDefault="008E4F6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1C672189" w:rsidR="000A487B" w:rsidRPr="00D9486F" w:rsidRDefault="00DC234E"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 xml:space="preserve">Brief 3: Brief voor ouders indexpatiënt </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6BFF" w14:textId="77777777" w:rsidR="008E4F64" w:rsidRDefault="008E4F64" w:rsidP="001125B4">
      <w:pPr>
        <w:spacing w:after="80"/>
      </w:pPr>
      <w:r>
        <w:t>_________________</w:t>
      </w:r>
    </w:p>
  </w:footnote>
  <w:footnote w:type="continuationSeparator" w:id="0">
    <w:p w14:paraId="2E3AEE37" w14:textId="77777777" w:rsidR="008E4F64" w:rsidRPr="001125B4" w:rsidRDefault="008E4F64" w:rsidP="001125B4">
      <w:pPr>
        <w:spacing w:after="80"/>
      </w:pPr>
      <w:r>
        <w:t>_________________</w:t>
      </w:r>
    </w:p>
  </w:footnote>
  <w:footnote w:type="continuationNotice" w:id="1">
    <w:p w14:paraId="7303E56A" w14:textId="77777777" w:rsidR="008E4F64" w:rsidRPr="001125B4" w:rsidRDefault="008E4F64">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8" type="#_x0000_t75" style="width:85.5pt;height:85.5pt" o:bullet="t">
        <v:imagedata r:id="rId1" o:title="De Ambrassade_bullet points_blauw_driehoek"/>
      </v:shape>
    </w:pict>
  </w:numPicBullet>
  <w:numPicBullet w:numPicBulletId="1">
    <w:pict>
      <v:shape id="_x0000_i1499" type="#_x0000_t75" style="width:85.5pt;height:85.5pt" o:bullet="t">
        <v:imagedata r:id="rId2" o:title="De Ambrassade_bullet points_blauw_kroontje"/>
      </v:shape>
    </w:pict>
  </w:numPicBullet>
  <w:numPicBullet w:numPicBulletId="2">
    <w:pict>
      <v:shape id="_x0000_i1500"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0F708A"/>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D6807"/>
    <w:rsid w:val="008E013C"/>
    <w:rsid w:val="008E2F36"/>
    <w:rsid w:val="008E4F64"/>
    <w:rsid w:val="008E7A79"/>
    <w:rsid w:val="008F1F13"/>
    <w:rsid w:val="008F3994"/>
    <w:rsid w:val="00900697"/>
    <w:rsid w:val="0090799E"/>
    <w:rsid w:val="0091323F"/>
    <w:rsid w:val="009265A6"/>
    <w:rsid w:val="0093266F"/>
    <w:rsid w:val="00965112"/>
    <w:rsid w:val="00983444"/>
    <w:rsid w:val="009976E9"/>
    <w:rsid w:val="009B2F58"/>
    <w:rsid w:val="009B4135"/>
    <w:rsid w:val="009B6DB0"/>
    <w:rsid w:val="009D066B"/>
    <w:rsid w:val="009D7C25"/>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C234E"/>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0B4CB3"/>
    <w:rsid w:val="00727AD8"/>
    <w:rsid w:val="00791B8B"/>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titel>Brief 3: Brief voor ouders indexpatiënt </titel>
  <datum>2021-06-22T00:00:00</datum>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5.xml><?xml version="1.0" encoding="utf-8"?>
<ds:datastoreItem xmlns:ds="http://schemas.openxmlformats.org/officeDocument/2006/customXml" ds:itemID="{0997693C-4500-4A47-BD93-4AE0D794A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2024</Characters>
  <Application>Microsoft Office Word</Application>
  <DocSecurity>0</DocSecurity>
  <Lines>16</Lines>
  <Paragraphs>4</Paragraphs>
  <ScaleCrop>false</ScaleCrop>
  <Company>De Ambrassade</Company>
  <LinksUpToDate>false</LinksUpToDate>
  <CharactersWithSpaces>2387</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5</cp:revision>
  <cp:lastPrinted>2018-05-28T21:57:00Z</cp:lastPrinted>
  <dcterms:created xsi:type="dcterms:W3CDTF">2021-06-22T06:09:00Z</dcterms:created>
  <dcterms:modified xsi:type="dcterms:W3CDTF">2021-06-23T13:42:00Z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